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248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округа-Югры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628331, ХМАО – Югра, </w:t>
      </w:r>
      <w:r>
        <w:rPr>
          <w:rFonts w:ascii="Times New Roman" w:eastAsia="Times New Roman" w:hAnsi="Times New Roman" w:cs="Times New Roman"/>
          <w:sz w:val="26"/>
          <w:szCs w:val="26"/>
        </w:rPr>
        <w:t>1 мкр., 30 дом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Ноздря Виктора Викторовича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7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3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8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8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00 час. 01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39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Style w:val="cat-ExternalSystemDefinedgrp-3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41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eastAsia="Times New Roman" w:hAnsi="Times New Roman" w:cs="Times New Roman"/>
          <w:sz w:val="26"/>
          <w:szCs w:val="26"/>
        </w:rPr>
        <w:t>19.09.2023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02.10.2023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37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исходя из положений п. 6 постановления Пленума ВС </w:t>
      </w:r>
      <w:r>
        <w:rPr>
          <w:rStyle w:val="cat-ExternalSystemDefinedgrp-37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24.03.2005 года № 5 «О некоторых вопросах, возникающих у судов при применении КоАП </w:t>
      </w:r>
      <w:r>
        <w:rPr>
          <w:rStyle w:val="cat-ExternalSystemDefinedgrp-3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п. 14 постановления Пленума ВС </w:t>
      </w:r>
      <w:r>
        <w:rPr>
          <w:rStyle w:val="cat-ExternalSystemDefinedgrp-37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40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 штраф;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41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19.09.2023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подвергнут административному наказанию, предусмотренному ч. 2 ст. 12.9 КоАП </w:t>
      </w:r>
      <w:r>
        <w:rPr>
          <w:rStyle w:val="cat-ExternalSystemDefinedgrp-37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административного штрафа в размере 500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02.10.2023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отчетом об отслеживании почтового отправления;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ГИС ГМП, согласно которым штраф по постановлению </w:t>
      </w:r>
      <w:r>
        <w:rPr>
          <w:rStyle w:val="cat-UserDefinedgrp-41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19.09.2023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исполнительному производству №</w:t>
      </w:r>
      <w:r>
        <w:rPr>
          <w:rFonts w:ascii="Times New Roman" w:eastAsia="Times New Roman" w:hAnsi="Times New Roman" w:cs="Times New Roman"/>
          <w:sz w:val="26"/>
          <w:szCs w:val="26"/>
        </w:rPr>
        <w:t>268331</w:t>
      </w:r>
      <w:r>
        <w:rPr>
          <w:rFonts w:ascii="Times New Roman" w:eastAsia="Times New Roman" w:hAnsi="Times New Roman" w:cs="Times New Roman"/>
          <w:sz w:val="26"/>
          <w:szCs w:val="26"/>
        </w:rPr>
        <w:t>/23/86009-ИП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карточкой учета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32.2 КоАП </w:t>
      </w:r>
      <w:r>
        <w:rPr>
          <w:rStyle w:val="cat-ExternalSystemDefinedgrp-37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предусмотренных ст. 31.5 КоАП </w:t>
      </w:r>
      <w:r>
        <w:rPr>
          <w:rStyle w:val="cat-ExternalSystemDefinedgrp-37rplc-4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</w:t>
      </w:r>
      <w:r>
        <w:rPr>
          <w:rStyle w:val="cat-ExternalSystemDefinedgrp-37rplc-4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установлено, что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уплатил штраф в сумме 500 рублей по постановлению </w:t>
      </w:r>
      <w:r>
        <w:rPr>
          <w:rStyle w:val="cat-UserDefinedgrp-41rplc-5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19.09.2023</w:t>
      </w:r>
      <w:r>
        <w:rPr>
          <w:rFonts w:ascii="Times New Roman" w:eastAsia="Times New Roman" w:hAnsi="Times New Roman" w:cs="Times New Roman"/>
          <w:sz w:val="26"/>
          <w:szCs w:val="26"/>
        </w:rPr>
        <w:t>, то есть штраф был уплачен позднее установленного законом срока.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КоАП, судья не усматривает.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установленные обстоятельства,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widowControl w:val="0"/>
        <w:spacing w:before="0" w:after="0"/>
        <w:ind w:firstLine="567"/>
        <w:jc w:val="both"/>
        <w:rPr>
          <w:sz w:val="10"/>
          <w:szCs w:val="10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Ноздря Виктора Викторовича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</w:t>
      </w:r>
      <w:r>
        <w:rPr>
          <w:rStyle w:val="cat-ExternalSystemDefinedgrp-37rplc-6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08080)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наименование </w:t>
      </w:r>
      <w:r>
        <w:rPr>
          <w:rStyle w:val="cat-OrganizationNamegrp-29rplc-66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Ханты-Мансийск//УФК по Ханты-Мансийскому 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номер кор./сч. банка получателя платежа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6"/>
          <w:szCs w:val="26"/>
        </w:rPr>
        <w:t>8601073664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</w:t>
      </w:r>
      <w:r>
        <w:rPr>
          <w:rFonts w:ascii="Times New Roman" w:eastAsia="Times New Roman" w:hAnsi="Times New Roman" w:cs="Times New Roman"/>
          <w:sz w:val="26"/>
          <w:szCs w:val="26"/>
        </w:rPr>
        <w:t>405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2482420118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</w:t>
      </w:r>
      <w:r>
        <w:rPr>
          <w:rStyle w:val="cat-ExternalSystemDefinedgrp-37rplc-7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5rplc-7">
    <w:name w:val="cat-ExternalSystemDefined grp-35 rplc-7"/>
    <w:basedOn w:val="DefaultParagraphFont"/>
  </w:style>
  <w:style w:type="character" w:customStyle="1" w:styleId="cat-PassportDatagrp-27rplc-8">
    <w:name w:val="cat-PassportData grp-27 rplc-8"/>
    <w:basedOn w:val="DefaultParagraphFont"/>
  </w:style>
  <w:style w:type="character" w:customStyle="1" w:styleId="cat-UserDefinedgrp-39rplc-9">
    <w:name w:val="cat-UserDefined grp-39 rplc-9"/>
    <w:basedOn w:val="DefaultParagraphFont"/>
  </w:style>
  <w:style w:type="character" w:customStyle="1" w:styleId="cat-PassportDatagrp-28rplc-11">
    <w:name w:val="cat-PassportData grp-28 rplc-11"/>
    <w:basedOn w:val="DefaultParagraphFont"/>
  </w:style>
  <w:style w:type="character" w:customStyle="1" w:styleId="cat-ExternalSystemDefinedgrp-38rplc-12">
    <w:name w:val="cat-ExternalSystemDefined grp-38 rplc-12"/>
    <w:basedOn w:val="DefaultParagraphFont"/>
  </w:style>
  <w:style w:type="character" w:customStyle="1" w:styleId="cat-ExternalSystemDefinedgrp-36rplc-13">
    <w:name w:val="cat-ExternalSystemDefined grp-36 rplc-13"/>
    <w:basedOn w:val="DefaultParagraphFont"/>
  </w:style>
  <w:style w:type="character" w:customStyle="1" w:styleId="cat-UserDefinedgrp-39rplc-16">
    <w:name w:val="cat-UserDefined grp-39 rplc-16"/>
    <w:basedOn w:val="DefaultParagraphFont"/>
  </w:style>
  <w:style w:type="character" w:customStyle="1" w:styleId="cat-ExternalSystemDefinedgrp-37rplc-19">
    <w:name w:val="cat-ExternalSystemDefined grp-37 rplc-19"/>
    <w:basedOn w:val="DefaultParagraphFont"/>
  </w:style>
  <w:style w:type="character" w:customStyle="1" w:styleId="cat-UserDefinedgrp-41rplc-21">
    <w:name w:val="cat-UserDefined grp-41 rplc-21"/>
    <w:basedOn w:val="DefaultParagraphFont"/>
  </w:style>
  <w:style w:type="character" w:customStyle="1" w:styleId="cat-ExternalSystemDefinedgrp-37rplc-25">
    <w:name w:val="cat-ExternalSystemDefined grp-37 rplc-25"/>
    <w:basedOn w:val="DefaultParagraphFont"/>
  </w:style>
  <w:style w:type="character" w:customStyle="1" w:styleId="cat-ExternalSystemDefinedgrp-37rplc-26">
    <w:name w:val="cat-ExternalSystemDefined grp-37 rplc-26"/>
    <w:basedOn w:val="DefaultParagraphFont"/>
  </w:style>
  <w:style w:type="character" w:customStyle="1" w:styleId="cat-ExternalSystemDefinedgrp-37rplc-28">
    <w:name w:val="cat-ExternalSystemDefined grp-37 rplc-28"/>
    <w:basedOn w:val="DefaultParagraphFont"/>
  </w:style>
  <w:style w:type="character" w:customStyle="1" w:styleId="cat-ExternalSystemDefinedgrp-37rplc-29">
    <w:name w:val="cat-ExternalSystemDefined grp-37 rplc-29"/>
    <w:basedOn w:val="DefaultParagraphFont"/>
  </w:style>
  <w:style w:type="character" w:customStyle="1" w:styleId="cat-UserDefinedgrp-40rplc-33">
    <w:name w:val="cat-UserDefined grp-40 rplc-33"/>
    <w:basedOn w:val="DefaultParagraphFont"/>
  </w:style>
  <w:style w:type="character" w:customStyle="1" w:styleId="cat-UserDefinedgrp-41rplc-36">
    <w:name w:val="cat-UserDefined grp-41 rplc-36"/>
    <w:basedOn w:val="DefaultParagraphFont"/>
  </w:style>
  <w:style w:type="character" w:customStyle="1" w:styleId="cat-ExternalSystemDefinedgrp-37rplc-39">
    <w:name w:val="cat-ExternalSystemDefined grp-37 rplc-39"/>
    <w:basedOn w:val="DefaultParagraphFont"/>
  </w:style>
  <w:style w:type="character" w:customStyle="1" w:styleId="cat-UserDefinedgrp-41rplc-42">
    <w:name w:val="cat-UserDefined grp-41 rplc-42"/>
    <w:basedOn w:val="DefaultParagraphFont"/>
  </w:style>
  <w:style w:type="character" w:customStyle="1" w:styleId="cat-ExternalSystemDefinedgrp-37rplc-45">
    <w:name w:val="cat-ExternalSystemDefined grp-37 rplc-45"/>
    <w:basedOn w:val="DefaultParagraphFont"/>
  </w:style>
  <w:style w:type="character" w:customStyle="1" w:styleId="cat-ExternalSystemDefinedgrp-37rplc-46">
    <w:name w:val="cat-ExternalSystemDefined grp-37 rplc-46"/>
    <w:basedOn w:val="DefaultParagraphFont"/>
  </w:style>
  <w:style w:type="character" w:customStyle="1" w:styleId="cat-ExternalSystemDefinedgrp-37rplc-47">
    <w:name w:val="cat-ExternalSystemDefined grp-37 rplc-47"/>
    <w:basedOn w:val="DefaultParagraphFont"/>
  </w:style>
  <w:style w:type="character" w:customStyle="1" w:styleId="cat-UserDefinedgrp-41rplc-53">
    <w:name w:val="cat-UserDefined grp-41 rplc-53"/>
    <w:basedOn w:val="DefaultParagraphFont"/>
  </w:style>
  <w:style w:type="character" w:customStyle="1" w:styleId="cat-ExternalSystemDefinedgrp-37rplc-60">
    <w:name w:val="cat-ExternalSystemDefined grp-37 rplc-60"/>
    <w:basedOn w:val="DefaultParagraphFont"/>
  </w:style>
  <w:style w:type="character" w:customStyle="1" w:styleId="cat-OrganizationNamegrp-29rplc-66">
    <w:name w:val="cat-OrganizationName grp-29 rplc-66"/>
    <w:basedOn w:val="DefaultParagraphFont"/>
  </w:style>
  <w:style w:type="character" w:customStyle="1" w:styleId="cat-ExternalSystemDefinedgrp-37rplc-72">
    <w:name w:val="cat-ExternalSystemDefined grp-37 rplc-72"/>
    <w:basedOn w:val="DefaultParagraphFont"/>
  </w:style>
  <w:style w:type="character" w:customStyle="1" w:styleId="cat-UserDefinedgrp-42rplc-73">
    <w:name w:val="cat-UserDefined grp-42 rplc-73"/>
    <w:basedOn w:val="DefaultParagraphFont"/>
  </w:style>
  <w:style w:type="character" w:customStyle="1" w:styleId="cat-UserDefinedgrp-43rplc-76">
    <w:name w:val="cat-UserDefined grp-43 rplc-7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